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агентство Регион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Катаеву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агентство Регион» (ИНН 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Катаеву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Катаева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агентство </w:t>
      </w:r>
      <w:r>
        <w:rPr>
          <w:rFonts w:ascii="Times New Roman" w:eastAsia="Times New Roman" w:hAnsi="Times New Roman" w:cs="Times New Roman"/>
          <w:sz w:val="26"/>
          <w:szCs w:val="26"/>
        </w:rPr>
        <w:t>Регион»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05.12.2022 по 28.08.2023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МФ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Онлайн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1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почтовые расходы в размере </w:t>
      </w:r>
      <w:r>
        <w:rPr>
          <w:rStyle w:val="cat-UserDefinedgrp-3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на юридические услуги в размере </w:t>
      </w:r>
      <w:r>
        <w:rPr>
          <w:rStyle w:val="cat-UserDefinedgrp-3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Style w:val="cat-UserDefinedgrp-34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5rplc-4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5rplc-48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6rplc-5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9rplc-28">
    <w:name w:val="cat-UserDefined grp-29 rplc-28"/>
    <w:basedOn w:val="DefaultParagraphFont"/>
  </w:style>
  <w:style w:type="character" w:customStyle="1" w:styleId="cat-UserDefinedgrp-30rplc-33">
    <w:name w:val="cat-UserDefined grp-30 rplc-33"/>
    <w:basedOn w:val="DefaultParagraphFont"/>
  </w:style>
  <w:style w:type="character" w:customStyle="1" w:styleId="cat-UserDefinedgrp-31rplc-35">
    <w:name w:val="cat-UserDefined grp-31 rplc-35"/>
    <w:basedOn w:val="DefaultParagraphFont"/>
  </w:style>
  <w:style w:type="character" w:customStyle="1" w:styleId="cat-UserDefinedgrp-32rplc-37">
    <w:name w:val="cat-UserDefined grp-32 rplc-37"/>
    <w:basedOn w:val="DefaultParagraphFont"/>
  </w:style>
  <w:style w:type="character" w:customStyle="1" w:styleId="cat-UserDefinedgrp-33rplc-39">
    <w:name w:val="cat-UserDefined grp-33 rplc-39"/>
    <w:basedOn w:val="DefaultParagraphFont"/>
  </w:style>
  <w:style w:type="character" w:customStyle="1" w:styleId="cat-UserDefinedgrp-34rplc-41">
    <w:name w:val="cat-UserDefined grp-34 rplc-41"/>
    <w:basedOn w:val="DefaultParagraphFont"/>
  </w:style>
  <w:style w:type="character" w:customStyle="1" w:styleId="cat-UserDefinedgrp-35rplc-46">
    <w:name w:val="cat-UserDefined grp-35 rplc-46"/>
    <w:basedOn w:val="DefaultParagraphFont"/>
  </w:style>
  <w:style w:type="character" w:customStyle="1" w:styleId="cat-UserDefinedgrp-35rplc-48">
    <w:name w:val="cat-UserDefined grp-35 rplc-48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